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8D761C" w:rsidRDefault="007E331D" w:rsidP="008D761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Unit 8</w:t>
      </w:r>
      <w:bookmarkStart w:id="0" w:name="_GoBack"/>
      <w:bookmarkEnd w:id="0"/>
      <w:r w:rsidR="00F95666">
        <w:rPr>
          <w:rFonts w:ascii="Tahoma" w:hAnsi="Tahoma" w:cs="Tahoma"/>
          <w:b/>
          <w:bCs/>
        </w:rPr>
        <w:t xml:space="preserve"> Review</w:t>
      </w:r>
      <w:r w:rsidR="002E4AF0">
        <w:rPr>
          <w:rFonts w:ascii="Tahoma" w:hAnsi="Tahoma" w:cs="Tahoma"/>
          <w:b/>
          <w:bCs/>
        </w:rPr>
        <w:t xml:space="preserve"> HW</w:t>
      </w:r>
      <w:r w:rsidR="00EE3387" w:rsidRPr="00FD2F29">
        <w:rPr>
          <w:rFonts w:ascii="Tahoma" w:hAnsi="Tahoma" w:cs="Tahoma"/>
          <w:b/>
          <w:bCs/>
        </w:rPr>
        <w:t>:</w:t>
      </w:r>
      <w:r w:rsidR="00EE3387" w:rsidRPr="00FD2F29">
        <w:rPr>
          <w:rFonts w:ascii="Tahoma" w:hAnsi="Tahoma" w:cs="Tahoma"/>
        </w:rPr>
        <w:t xml:space="preserve">  </w:t>
      </w:r>
      <w:r w:rsidR="008D761C">
        <w:rPr>
          <w:rFonts w:ascii="Tahoma" w:hAnsi="Tahoma" w:cs="Tahoma"/>
        </w:rPr>
        <w:t xml:space="preserve">Expressions, </w:t>
      </w:r>
      <w:r w:rsidR="00EE3387" w:rsidRPr="00FD2F29">
        <w:rPr>
          <w:rFonts w:ascii="Tahoma" w:hAnsi="Tahoma" w:cs="Tahoma"/>
        </w:rPr>
        <w:t>Equations</w:t>
      </w:r>
      <w:r w:rsidR="008D761C">
        <w:rPr>
          <w:rFonts w:ascii="Tahoma" w:hAnsi="Tahoma" w:cs="Tahoma"/>
        </w:rPr>
        <w:t>,</w:t>
      </w:r>
      <w:r w:rsidR="002E4AF0">
        <w:rPr>
          <w:rFonts w:ascii="Tahoma" w:hAnsi="Tahoma" w:cs="Tahoma"/>
        </w:rPr>
        <w:t xml:space="preserve"> and Inequalities</w:t>
      </w:r>
      <w:r w:rsidR="002E4AF0">
        <w:rPr>
          <w:rFonts w:ascii="Tahoma" w:hAnsi="Tahoma" w:cs="Tahoma"/>
        </w:rPr>
        <w:tab/>
      </w:r>
      <w:r w:rsidR="008D761C">
        <w:rPr>
          <w:rFonts w:ascii="Tahoma" w:hAnsi="Tahoma" w:cs="Tahoma"/>
        </w:rPr>
        <w:t>Name: _________________</w:t>
      </w:r>
      <w:r w:rsidR="00EE3387" w:rsidRPr="00FD2F29">
        <w:rPr>
          <w:rFonts w:ascii="Tahoma" w:hAnsi="Tahoma" w:cs="Tahoma"/>
        </w:rPr>
        <w:tab/>
      </w:r>
      <w:r w:rsidR="00EE3387" w:rsidRPr="00FD2F29">
        <w:rPr>
          <w:rFonts w:ascii="Tahoma" w:hAnsi="Tahoma" w:cs="Tahoma"/>
        </w:rPr>
        <w:tab/>
      </w:r>
    </w:p>
    <w:p w:rsidR="00A77B3E" w:rsidRPr="00FD2F29" w:rsidRDefault="00A77B3E">
      <w:pPr>
        <w:rPr>
          <w:rFonts w:ascii="Tahoma" w:hAnsi="Tahoma" w:cs="Tahoma"/>
          <w:b/>
          <w:bCs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98"/>
        <w:gridCol w:w="3078"/>
      </w:tblGrid>
      <w:tr w:rsidR="008D761C" w:rsidRPr="008A11A3" w:rsidTr="008D761C">
        <w:trPr>
          <w:jc w:val="center"/>
        </w:trPr>
        <w:tc>
          <w:tcPr>
            <w:tcW w:w="6498" w:type="dxa"/>
          </w:tcPr>
          <w:p w:rsidR="008D761C" w:rsidRPr="008A11A3" w:rsidRDefault="008D761C" w:rsidP="00411B78">
            <w:pPr>
              <w:rPr>
                <w:b/>
                <w:sz w:val="32"/>
              </w:rPr>
            </w:pPr>
            <w:r w:rsidRPr="008A11A3">
              <w:rPr>
                <w:b/>
                <w:sz w:val="32"/>
              </w:rPr>
              <w:t>Problems</w:t>
            </w:r>
          </w:p>
        </w:tc>
        <w:tc>
          <w:tcPr>
            <w:tcW w:w="3078" w:type="dxa"/>
          </w:tcPr>
          <w:p w:rsidR="008D761C" w:rsidRPr="008A11A3" w:rsidRDefault="008D761C" w:rsidP="00411B78">
            <w:pPr>
              <w:rPr>
                <w:b/>
                <w:sz w:val="32"/>
              </w:rPr>
            </w:pPr>
            <w:r w:rsidRPr="008A11A3">
              <w:rPr>
                <w:b/>
                <w:sz w:val="32"/>
              </w:rPr>
              <w:t>Answers</w:t>
            </w:r>
          </w:p>
        </w:tc>
      </w:tr>
      <w:tr w:rsidR="008D761C" w:rsidRPr="008A11A3" w:rsidTr="008D761C">
        <w:trPr>
          <w:jc w:val="center"/>
        </w:trPr>
        <w:tc>
          <w:tcPr>
            <w:tcW w:w="9576" w:type="dxa"/>
            <w:gridSpan w:val="2"/>
          </w:tcPr>
          <w:p w:rsidR="008D761C" w:rsidRPr="008A11A3" w:rsidRDefault="008D761C" w:rsidP="00411B78">
            <w:pPr>
              <w:rPr>
                <w:b/>
                <w:sz w:val="32"/>
              </w:rPr>
            </w:pPr>
            <w:r w:rsidRPr="008A11A3">
              <w:rPr>
                <w:b/>
              </w:rPr>
              <w:t xml:space="preserve">Identify </w:t>
            </w:r>
            <w:r>
              <w:rPr>
                <w:b/>
              </w:rPr>
              <w:t xml:space="preserve">each item </w:t>
            </w:r>
            <w:r w:rsidRPr="008A11A3">
              <w:rPr>
                <w:b/>
              </w:rPr>
              <w:t xml:space="preserve">as an expression, equation, </w:t>
            </w:r>
            <w:r w:rsidR="00CC768C">
              <w:rPr>
                <w:b/>
              </w:rPr>
              <w:t>and/</w:t>
            </w:r>
            <w:r w:rsidRPr="008A11A3">
              <w:rPr>
                <w:b/>
              </w:rPr>
              <w:t>or inequality.</w:t>
            </w:r>
            <w:r>
              <w:rPr>
                <w:b/>
              </w:rPr>
              <w:t xml:space="preserve"> Write your answer in the answer column.</w:t>
            </w: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Pr="008A11A3" w:rsidRDefault="00CC768C" w:rsidP="00CC768C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Like a balanced scale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Default="00CC768C" w:rsidP="008D761C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Cannot be 'solved'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Default="00CC768C" w:rsidP="008D761C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A mathematical sentence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Default="00CC768C" w:rsidP="008D761C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Contains variables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Default="00CC768C" w:rsidP="008D761C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Has multiple solutions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  <w:tr w:rsidR="008D761C" w:rsidTr="008D761C">
        <w:trPr>
          <w:jc w:val="center"/>
        </w:trPr>
        <w:tc>
          <w:tcPr>
            <w:tcW w:w="6498" w:type="dxa"/>
          </w:tcPr>
          <w:p w:rsidR="008D761C" w:rsidRDefault="00CC768C" w:rsidP="00CC768C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Conains an equal sign</m:t>
              </m:r>
            </m:oMath>
          </w:p>
        </w:tc>
        <w:tc>
          <w:tcPr>
            <w:tcW w:w="3078" w:type="dxa"/>
          </w:tcPr>
          <w:p w:rsidR="008D761C" w:rsidRDefault="008D761C" w:rsidP="00411B78">
            <w:pPr>
              <w:spacing w:before="240" w:line="480" w:lineRule="auto"/>
            </w:pPr>
          </w:p>
        </w:tc>
      </w:tr>
    </w:tbl>
    <w:p w:rsidR="00EE3387" w:rsidRPr="00FD2F29" w:rsidRDefault="00EE3387">
      <w:pPr>
        <w:rPr>
          <w:rFonts w:ascii="Tahoma" w:hAnsi="Tahoma" w:cs="Tahoma"/>
          <w:b/>
          <w:bCs/>
          <w:i/>
          <w:iCs/>
        </w:rPr>
      </w:pPr>
    </w:p>
    <w:p w:rsidR="00A77B3E" w:rsidRPr="00FD2F29" w:rsidRDefault="00A77B3E">
      <w:pPr>
        <w:rPr>
          <w:rFonts w:ascii="Tahoma" w:hAnsi="Tahoma" w:cs="Tahoma"/>
          <w:b/>
          <w:bCs/>
          <w:i/>
          <w:iCs/>
        </w:rPr>
      </w:pPr>
    </w:p>
    <w:p w:rsidR="00A77B3E" w:rsidRPr="00FD2F29" w:rsidRDefault="00EE3387">
      <w:pPr>
        <w:rPr>
          <w:rFonts w:ascii="Tahoma" w:hAnsi="Tahoma" w:cs="Tahoma"/>
          <w:b/>
          <w:bCs/>
        </w:rPr>
      </w:pPr>
      <w:r w:rsidRPr="00FD2F29">
        <w:rPr>
          <w:rFonts w:ascii="Tahoma" w:hAnsi="Tahoma" w:cs="Tahoma"/>
          <w:b/>
          <w:bCs/>
        </w:rPr>
        <w:t>Circle the values that provide a solution or solutions to the given equation or inequality.</w:t>
      </w:r>
    </w:p>
    <w:p w:rsidR="00A77B3E" w:rsidRPr="00CA5FAE" w:rsidRDefault="00A77B3E">
      <w:pPr>
        <w:rPr>
          <w:rFonts w:ascii="Tahoma" w:hAnsi="Tahoma" w:cs="Tahoma"/>
          <w:b/>
          <w:bCs/>
          <w:sz w:val="28"/>
          <w:szCs w:val="28"/>
        </w:rPr>
      </w:pPr>
    </w:p>
    <w:p w:rsidR="00A77B3E" w:rsidRPr="00CA5FAE" w:rsidRDefault="008D761C">
      <w:pPr>
        <w:rPr>
          <w:rFonts w:ascii="Tahoma" w:hAnsi="Tahoma" w:cs="Tahoma"/>
          <w:sz w:val="28"/>
          <w:szCs w:val="28"/>
        </w:rPr>
      </w:pPr>
      <w:r w:rsidRPr="00CA5FAE">
        <w:rPr>
          <w:rFonts w:ascii="Tahoma" w:hAnsi="Tahoma" w:cs="Tahoma"/>
          <w:b/>
          <w:sz w:val="28"/>
          <w:szCs w:val="28"/>
        </w:rPr>
        <w:t>7</w:t>
      </w:r>
      <w:r w:rsidR="00EE3387" w:rsidRPr="00CA5FAE">
        <w:rPr>
          <w:rFonts w:ascii="Tahoma" w:hAnsi="Tahoma" w:cs="Tahoma"/>
          <w:b/>
          <w:sz w:val="28"/>
          <w:szCs w:val="28"/>
        </w:rPr>
        <w:t xml:space="preserve">)  </w:t>
      </w:r>
      <m:oMath>
        <m:r>
          <w:rPr>
            <w:rFonts w:ascii="Cambria Math" w:hAnsi="Cambria Math" w:cs="Tahoma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sup>
        </m:sSup>
        <m:r>
          <w:rPr>
            <w:rFonts w:ascii="Cambria Math" w:hAnsi="Tahoma" w:cs="Tahoma"/>
            <w:sz w:val="28"/>
            <w:szCs w:val="28"/>
          </w:rPr>
          <m:t xml:space="preserve"> +4=54      </m:t>
        </m:r>
        <m:d>
          <m:dPr>
            <m:begChr m:val="{"/>
            <m:endChr m:val="}"/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ahoma" w:cs="Tahoma"/>
                <w:sz w:val="28"/>
                <w:szCs w:val="28"/>
              </w:rPr>
              <m:t>1, 3, 5, 7</m:t>
            </m:r>
          </m:e>
        </m:d>
      </m:oMath>
      <w:r w:rsidR="00CA5FAE" w:rsidRPr="00CA5FAE">
        <w:rPr>
          <w:rFonts w:ascii="Tahoma" w:hAnsi="Tahoma" w:cs="Tahoma"/>
          <w:b/>
          <w:sz w:val="28"/>
          <w:szCs w:val="28"/>
        </w:rPr>
        <w:tab/>
      </w:r>
      <w:r w:rsidR="00CA5FAE" w:rsidRPr="00CA5FAE">
        <w:rPr>
          <w:rFonts w:ascii="Tahoma" w:hAnsi="Tahoma" w:cs="Tahoma"/>
          <w:b/>
          <w:sz w:val="28"/>
          <w:szCs w:val="28"/>
        </w:rPr>
        <w:tab/>
      </w:r>
      <w:r w:rsidR="00CA5FAE">
        <w:rPr>
          <w:rFonts w:ascii="Tahoma" w:hAnsi="Tahoma" w:cs="Tahoma"/>
          <w:b/>
          <w:sz w:val="28"/>
          <w:szCs w:val="28"/>
        </w:rPr>
        <w:t xml:space="preserve">      </w:t>
      </w:r>
      <w:r w:rsidRPr="00CA5FAE">
        <w:rPr>
          <w:rFonts w:ascii="Tahoma" w:hAnsi="Tahoma" w:cs="Tahoma"/>
          <w:b/>
          <w:sz w:val="28"/>
          <w:szCs w:val="28"/>
        </w:rPr>
        <w:t>8</w:t>
      </w:r>
      <w:r w:rsidR="00EE3387" w:rsidRPr="00CA5FAE">
        <w:rPr>
          <w:rFonts w:ascii="Tahoma" w:hAnsi="Tahoma" w:cs="Tahoma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 xml:space="preserve">    </m:t>
        </m:r>
        <m:r>
          <w:rPr>
            <w:rFonts w:ascii="Cambria Math" w:hAnsi="Tahoma" w:cs="Tahoma"/>
            <w:sz w:val="28"/>
            <w:szCs w:val="28"/>
          </w:rPr>
          <m:t>2</m:t>
        </m:r>
        <m:d>
          <m:d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ahoma" w:cs="Tahoma"/>
                <w:sz w:val="28"/>
                <w:szCs w:val="28"/>
              </w:rPr>
              <m:t>2x+4</m:t>
            </m:r>
          </m:e>
        </m:d>
        <m:r>
          <w:rPr>
            <w:rFonts w:ascii="Cambria Math" w:hAnsi="Tahoma" w:cs="Tahoma"/>
            <w:sz w:val="28"/>
            <w:szCs w:val="28"/>
          </w:rPr>
          <m:t>&gt;20</m:t>
        </m:r>
      </m:oMath>
      <w:r w:rsidR="00CC768C">
        <w:rPr>
          <w:rFonts w:ascii="Tahoma" w:hAnsi="Tahoma" w:cs="Tahoma"/>
          <w:sz w:val="28"/>
          <w:szCs w:val="28"/>
        </w:rPr>
        <w:t xml:space="preserve">     </w:t>
      </w:r>
      <m:oMath>
        <m:r>
          <w:rPr>
            <w:rFonts w:ascii="Cambria Math" w:hAnsi="Tahoma" w:cs="Tahoma"/>
            <w:sz w:val="28"/>
            <w:szCs w:val="28"/>
          </w:rPr>
          <m:t>{3, 5, 6, 9}</m:t>
        </m:r>
      </m:oMath>
    </w:p>
    <w:p w:rsidR="00EE3387" w:rsidRPr="00CA5FAE" w:rsidRDefault="00EE3387">
      <w:pPr>
        <w:rPr>
          <w:rFonts w:ascii="Tahoma" w:hAnsi="Tahoma" w:cs="Tahoma"/>
          <w:sz w:val="28"/>
          <w:szCs w:val="28"/>
        </w:rPr>
      </w:pPr>
    </w:p>
    <w:p w:rsidR="00EE3387" w:rsidRPr="00CA5FAE" w:rsidRDefault="00EE3387">
      <w:pPr>
        <w:rPr>
          <w:rFonts w:ascii="Tahoma" w:hAnsi="Tahoma" w:cs="Tahoma"/>
          <w:sz w:val="28"/>
          <w:szCs w:val="28"/>
        </w:rPr>
      </w:pPr>
    </w:p>
    <w:p w:rsidR="00EE3387" w:rsidRDefault="00EE3387">
      <w:pPr>
        <w:rPr>
          <w:rFonts w:ascii="Tahoma" w:hAnsi="Tahoma" w:cs="Tahoma"/>
          <w:sz w:val="28"/>
          <w:szCs w:val="28"/>
        </w:rPr>
      </w:pPr>
    </w:p>
    <w:p w:rsidR="00CC768C" w:rsidRDefault="00CC768C">
      <w:pPr>
        <w:rPr>
          <w:rFonts w:ascii="Tahoma" w:hAnsi="Tahoma" w:cs="Tahoma"/>
          <w:sz w:val="28"/>
          <w:szCs w:val="28"/>
        </w:rPr>
      </w:pPr>
    </w:p>
    <w:p w:rsidR="00CC768C" w:rsidRDefault="00CC768C">
      <w:pPr>
        <w:rPr>
          <w:rFonts w:ascii="Tahoma" w:hAnsi="Tahoma" w:cs="Tahoma"/>
          <w:sz w:val="28"/>
          <w:szCs w:val="28"/>
        </w:rPr>
      </w:pPr>
    </w:p>
    <w:p w:rsidR="00CC768C" w:rsidRDefault="00CC768C">
      <w:pPr>
        <w:rPr>
          <w:rFonts w:ascii="Tahoma" w:hAnsi="Tahoma" w:cs="Tahoma"/>
          <w:sz w:val="28"/>
          <w:szCs w:val="28"/>
        </w:rPr>
      </w:pPr>
    </w:p>
    <w:p w:rsidR="00CC768C" w:rsidRDefault="00CC768C">
      <w:pPr>
        <w:rPr>
          <w:rFonts w:ascii="Tahoma" w:hAnsi="Tahoma" w:cs="Tahoma"/>
          <w:sz w:val="28"/>
          <w:szCs w:val="28"/>
        </w:rPr>
      </w:pPr>
    </w:p>
    <w:p w:rsidR="00CC768C" w:rsidRPr="00CA5FAE" w:rsidRDefault="00CC768C">
      <w:pPr>
        <w:rPr>
          <w:rFonts w:ascii="Cambria Math" w:hAnsi="Tahoma" w:cs="Tahoma"/>
          <w:sz w:val="28"/>
          <w:szCs w:val="28"/>
          <w:oMath/>
        </w:rPr>
      </w:pPr>
    </w:p>
    <w:p w:rsidR="00A77B3E" w:rsidRPr="00CA5FAE" w:rsidRDefault="00A77B3E">
      <w:pPr>
        <w:rPr>
          <w:rFonts w:ascii="Cambria Math" w:hAnsi="Tahoma" w:cs="Tahoma"/>
          <w:sz w:val="28"/>
          <w:szCs w:val="28"/>
          <w:oMath/>
        </w:rPr>
      </w:pPr>
    </w:p>
    <w:p w:rsidR="00A77B3E" w:rsidRPr="00CA5FAE" w:rsidRDefault="008D761C">
      <w:pPr>
        <w:rPr>
          <w:rFonts w:ascii="Tahoma" w:hAnsi="Tahoma" w:cs="Tahoma"/>
          <w:sz w:val="28"/>
          <w:szCs w:val="28"/>
        </w:rPr>
      </w:pPr>
      <w:r w:rsidRPr="00CA5FAE">
        <w:rPr>
          <w:rFonts w:ascii="Tahoma" w:hAnsi="Tahoma" w:cs="Tahoma"/>
          <w:b/>
          <w:sz w:val="28"/>
          <w:szCs w:val="28"/>
        </w:rPr>
        <w:t>9</w:t>
      </w:r>
      <w:r w:rsidR="00EE3387" w:rsidRPr="00CA5FAE">
        <w:rPr>
          <w:rFonts w:ascii="Tahoma" w:hAnsi="Tahoma" w:cs="Tahoma"/>
          <w:b/>
          <w:sz w:val="28"/>
          <w:szCs w:val="28"/>
        </w:rPr>
        <w:t xml:space="preserve">)  </w:t>
      </w:r>
      <m:oMath>
        <m:r>
          <w:rPr>
            <w:rFonts w:ascii="Cambria Math" w:hAnsi="Tahoma" w:cs="Tahoma"/>
            <w:sz w:val="28"/>
            <w:szCs w:val="28"/>
          </w:rPr>
          <m:t>24=5w</m:t>
        </m:r>
        <m:r>
          <w:rPr>
            <w:rFonts w:ascii="Cambria Math" w:hAnsi="Tahoma" w:cs="Tahoma"/>
            <w:sz w:val="28"/>
            <w:szCs w:val="28"/>
          </w:rPr>
          <m:t>-</m:t>
        </m:r>
        <m:r>
          <w:rPr>
            <w:rFonts w:ascii="Cambria Math" w:hAnsi="Tahoma" w:cs="Tahoma"/>
            <w:sz w:val="28"/>
            <w:szCs w:val="28"/>
          </w:rPr>
          <m:t>6      {1, 2, 3, 4}</m:t>
        </m:r>
      </m:oMath>
      <w:r w:rsidR="00CA5FAE" w:rsidRPr="00CA5FAE">
        <w:rPr>
          <w:rFonts w:ascii="Tahoma" w:hAnsi="Tahoma" w:cs="Tahoma"/>
          <w:b/>
          <w:sz w:val="28"/>
          <w:szCs w:val="28"/>
        </w:rPr>
        <w:tab/>
        <w:t xml:space="preserve">              </w:t>
      </w:r>
      <w:r w:rsidR="00CA5FAE">
        <w:rPr>
          <w:rFonts w:ascii="Tahoma" w:hAnsi="Tahoma" w:cs="Tahoma"/>
          <w:b/>
          <w:sz w:val="28"/>
          <w:szCs w:val="28"/>
        </w:rPr>
        <w:t xml:space="preserve">          </w:t>
      </w:r>
      <w:r w:rsidRPr="00CA5FAE">
        <w:rPr>
          <w:rFonts w:ascii="Tahoma" w:hAnsi="Tahoma" w:cs="Tahoma"/>
          <w:b/>
          <w:sz w:val="28"/>
          <w:szCs w:val="28"/>
        </w:rPr>
        <w:t>10</w:t>
      </w:r>
      <w:r w:rsidR="00EE3387" w:rsidRPr="00CA5FAE">
        <w:rPr>
          <w:rFonts w:ascii="Tahoma" w:hAnsi="Tahoma" w:cs="Tahoma"/>
          <w:b/>
          <w:sz w:val="28"/>
          <w:szCs w:val="28"/>
        </w:rPr>
        <w:t xml:space="preserve">)  </w:t>
      </w:r>
      <m:oMath>
        <m:r>
          <w:rPr>
            <w:rFonts w:ascii="Cambria Math" w:hAnsi="Tahoma" w:cs="Tahoma"/>
            <w:sz w:val="28"/>
            <w:szCs w:val="28"/>
          </w:rPr>
          <m:t>4y+5&gt;6y     { 2, 3, 4, 5}</m:t>
        </m:r>
      </m:oMath>
    </w:p>
    <w:p w:rsidR="00EE3387" w:rsidRPr="00CA5FAE" w:rsidRDefault="00EE3387">
      <w:pPr>
        <w:rPr>
          <w:rFonts w:ascii="Cambria Math" w:hAnsi="Tahoma" w:cs="Tahoma"/>
          <w:sz w:val="28"/>
          <w:szCs w:val="28"/>
          <w:oMath/>
        </w:rPr>
      </w:pPr>
    </w:p>
    <w:p w:rsidR="00A77B3E" w:rsidRPr="00CA5FAE" w:rsidRDefault="00A77B3E">
      <w:pPr>
        <w:rPr>
          <w:rFonts w:ascii="Tahoma" w:hAnsi="Tahoma" w:cs="Tahoma"/>
          <w:sz w:val="28"/>
          <w:szCs w:val="28"/>
        </w:rPr>
      </w:pPr>
    </w:p>
    <w:p w:rsidR="00EE3387" w:rsidRPr="00CA5FAE" w:rsidRDefault="00EE3387">
      <w:pPr>
        <w:rPr>
          <w:rFonts w:ascii="Tahoma" w:hAnsi="Tahoma" w:cs="Tahoma"/>
          <w:sz w:val="28"/>
          <w:szCs w:val="28"/>
        </w:rPr>
      </w:pPr>
    </w:p>
    <w:p w:rsidR="00EE3387" w:rsidRPr="00CA5FAE" w:rsidRDefault="00EE3387">
      <w:pPr>
        <w:rPr>
          <w:rFonts w:ascii="Cambria Math" w:hAnsi="Tahoma" w:cs="Tahoma"/>
          <w:sz w:val="28"/>
          <w:szCs w:val="28"/>
          <w:oMath/>
        </w:rPr>
      </w:pPr>
    </w:p>
    <w:p w:rsidR="00A77B3E" w:rsidRPr="00FD2F29" w:rsidRDefault="00A77B3E">
      <w:pPr>
        <w:rPr>
          <w:rFonts w:ascii="Tahoma" w:hAnsi="Tahoma" w:cs="Tahoma"/>
        </w:rPr>
      </w:pPr>
    </w:p>
    <w:p w:rsidR="00A77B3E" w:rsidRPr="00FD2F29" w:rsidRDefault="00A77B3E">
      <w:pPr>
        <w:rPr>
          <w:rFonts w:ascii="Tahoma" w:hAnsi="Tahoma" w:cs="Tahoma"/>
        </w:rPr>
      </w:pPr>
    </w:p>
    <w:p w:rsidR="00EE3387" w:rsidRPr="00FD2F29" w:rsidRDefault="00EE3387">
      <w:pPr>
        <w:rPr>
          <w:rFonts w:ascii="Tahoma" w:hAnsi="Tahoma" w:cs="Tahoma"/>
        </w:rPr>
      </w:pPr>
    </w:p>
    <w:p w:rsidR="00F95666" w:rsidRDefault="00F95666">
      <w:pPr>
        <w:rPr>
          <w:rFonts w:ascii="Tahoma" w:hAnsi="Tahoma" w:cs="Tahoma"/>
          <w:b/>
          <w:bCs/>
        </w:rPr>
      </w:pPr>
    </w:p>
    <w:p w:rsidR="00A77B3E" w:rsidRPr="00FD2F29" w:rsidRDefault="00EE3387">
      <w:pPr>
        <w:rPr>
          <w:rFonts w:ascii="Tahoma" w:hAnsi="Tahoma" w:cs="Tahoma"/>
          <w:b/>
          <w:bCs/>
        </w:rPr>
      </w:pPr>
      <w:r w:rsidRPr="00FD2F29">
        <w:rPr>
          <w:rFonts w:ascii="Tahoma" w:hAnsi="Tahoma" w:cs="Tahoma"/>
          <w:b/>
          <w:bCs/>
        </w:rPr>
        <w:t>Solve for the variable.  Show your work and don’t forget to check your answer!</w:t>
      </w:r>
    </w:p>
    <w:p w:rsidR="00A77B3E" w:rsidRPr="00FD2F29" w:rsidRDefault="00A77B3E">
      <w:pPr>
        <w:rPr>
          <w:rFonts w:ascii="Tahoma" w:hAnsi="Tahoma" w:cs="Tahoma"/>
          <w:b/>
          <w:bCs/>
        </w:rPr>
      </w:pPr>
    </w:p>
    <w:p w:rsidR="00CA5FAE" w:rsidRPr="00CA5FAE" w:rsidRDefault="00F956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11</w:t>
      </w:r>
      <w:r w:rsidR="00EE3387" w:rsidRPr="00CA5FAE">
        <w:rPr>
          <w:rFonts w:ascii="Tahoma" w:hAnsi="Tahoma" w:cs="Tahoma"/>
          <w:b/>
          <w:bCs/>
          <w:sz w:val="28"/>
          <w:szCs w:val="28"/>
        </w:rPr>
        <w:t>)</w:t>
      </w:r>
      <w:r w:rsidR="00EE3387" w:rsidRPr="00CA5FAE">
        <w:rPr>
          <w:rFonts w:ascii="Tahoma" w:hAnsi="Tahoma" w:cs="Tahom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a+5a-3a=22+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E3387" w:rsidRPr="00CA5FAE">
        <w:rPr>
          <w:rFonts w:ascii="Tahoma" w:hAnsi="Tahoma" w:cs="Tahoma"/>
          <w:sz w:val="28"/>
          <w:szCs w:val="28"/>
        </w:rPr>
        <w:tab/>
      </w:r>
      <w:r w:rsidR="00EE3387" w:rsidRPr="00CA5FAE">
        <w:rPr>
          <w:rFonts w:ascii="Tahoma" w:hAnsi="Tahoma" w:cs="Tahoma"/>
          <w:sz w:val="28"/>
          <w:szCs w:val="28"/>
        </w:rPr>
        <w:tab/>
      </w:r>
      <w:r w:rsidR="00EE3387" w:rsidRPr="00CA5FAE">
        <w:rPr>
          <w:rFonts w:ascii="Tahoma" w:hAnsi="Tahoma" w:cs="Tahoma"/>
          <w:sz w:val="28"/>
          <w:szCs w:val="28"/>
        </w:rPr>
        <w:tab/>
      </w:r>
      <w:r w:rsidR="00CA5FAE" w:rsidRPr="00CA5FAE">
        <w:rPr>
          <w:rFonts w:ascii="Tahoma" w:hAnsi="Tahoma" w:cs="Tahoma"/>
          <w:sz w:val="28"/>
          <w:szCs w:val="28"/>
        </w:rPr>
        <w:t xml:space="preserve">          </w:t>
      </w:r>
      <w:r w:rsidR="00CA5FAE">
        <w:rPr>
          <w:rFonts w:ascii="Tahoma" w:hAnsi="Tahoma" w:cs="Tahoma"/>
          <w:sz w:val="28"/>
          <w:szCs w:val="28"/>
        </w:rPr>
        <w:t xml:space="preserve">        </w:t>
      </w:r>
      <w:r w:rsidR="00CA5FAE" w:rsidRPr="00CA5FA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12</w:t>
      </w:r>
      <w:r w:rsidR="00EE3387" w:rsidRPr="00CA5FAE">
        <w:rPr>
          <w:rFonts w:ascii="Tahoma" w:hAnsi="Tahoma" w:cs="Tahoma"/>
          <w:b/>
          <w:bCs/>
          <w:sz w:val="28"/>
          <w:szCs w:val="28"/>
        </w:rPr>
        <w:t>)</w:t>
      </w:r>
      <w:r w:rsidR="00EE3387" w:rsidRPr="00CA5FAE">
        <w:rPr>
          <w:rFonts w:ascii="Tahoma" w:hAnsi="Tahoma" w:cs="Tahom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d>
        <m:r>
          <w:rPr>
            <w:rFonts w:ascii="Cambria Math" w:hAnsi="Cambria Math"/>
            <w:sz w:val="28"/>
            <w:szCs w:val="28"/>
          </w:rPr>
          <m:t>=3x+12-2x+8</m:t>
        </m:r>
      </m:oMath>
    </w:p>
    <w:p w:rsidR="00CA5FAE" w:rsidRPr="00CA5FAE" w:rsidRDefault="00CA5FAE">
      <w:pPr>
        <w:rPr>
          <w:rFonts w:ascii="Tahoma" w:hAnsi="Tahoma" w:cs="Tahoma"/>
          <w:sz w:val="28"/>
          <w:szCs w:val="28"/>
        </w:rPr>
      </w:pPr>
    </w:p>
    <w:p w:rsidR="00CA5FAE" w:rsidRPr="00CA5FAE" w:rsidRDefault="00CA5FAE">
      <w:pPr>
        <w:rPr>
          <w:rFonts w:ascii="Tahoma" w:hAnsi="Tahoma" w:cs="Tahoma"/>
          <w:sz w:val="28"/>
          <w:szCs w:val="28"/>
        </w:rPr>
      </w:pPr>
    </w:p>
    <w:p w:rsidR="00CA5FAE" w:rsidRDefault="00CA5FAE">
      <w:pPr>
        <w:rPr>
          <w:rFonts w:ascii="Tahoma" w:hAnsi="Tahoma" w:cs="Tahoma"/>
          <w:sz w:val="28"/>
          <w:szCs w:val="28"/>
        </w:rPr>
      </w:pPr>
    </w:p>
    <w:p w:rsidR="00F95666" w:rsidRPr="00CA5FAE" w:rsidRDefault="00F95666">
      <w:pPr>
        <w:rPr>
          <w:rFonts w:ascii="Tahoma" w:hAnsi="Tahoma" w:cs="Tahoma"/>
          <w:sz w:val="28"/>
          <w:szCs w:val="28"/>
        </w:rPr>
      </w:pPr>
    </w:p>
    <w:p w:rsidR="00835310" w:rsidRDefault="00CA5FAE" w:rsidP="00CA5FAE">
      <w:pPr>
        <w:rPr>
          <w:rFonts w:ascii="Tahoma" w:hAnsi="Tahoma" w:cs="Tahoma"/>
          <w:sz w:val="28"/>
          <w:szCs w:val="28"/>
        </w:rPr>
      </w:pPr>
      <w:r w:rsidRPr="00CA5FAE">
        <w:rPr>
          <w:rFonts w:ascii="Tahoma" w:hAnsi="Tahoma" w:cs="Tahoma"/>
          <w:sz w:val="28"/>
          <w:szCs w:val="28"/>
        </w:rPr>
        <w:tab/>
      </w:r>
      <w:r w:rsidRPr="00CA5FAE">
        <w:rPr>
          <w:rFonts w:ascii="Tahoma" w:hAnsi="Tahoma" w:cs="Tahoma"/>
          <w:sz w:val="28"/>
          <w:szCs w:val="28"/>
        </w:rPr>
        <w:tab/>
      </w:r>
    </w:p>
    <w:p w:rsidR="007E331D" w:rsidRDefault="007E331D" w:rsidP="00CA5FAE">
      <w:pPr>
        <w:rPr>
          <w:rFonts w:ascii="Tahoma" w:hAnsi="Tahoma" w:cs="Tahoma"/>
          <w:sz w:val="28"/>
          <w:szCs w:val="28"/>
        </w:rPr>
      </w:pPr>
    </w:p>
    <w:p w:rsidR="007E331D" w:rsidRDefault="007E331D" w:rsidP="00CA5FAE">
      <w:pPr>
        <w:rPr>
          <w:rFonts w:ascii="Tahoma" w:hAnsi="Tahoma" w:cs="Tahoma"/>
          <w:sz w:val="28"/>
          <w:szCs w:val="28"/>
        </w:rPr>
      </w:pPr>
    </w:p>
    <w:p w:rsidR="007E331D" w:rsidRDefault="007E331D" w:rsidP="00CA5FAE">
      <w:pPr>
        <w:rPr>
          <w:rFonts w:ascii="Tahoma" w:hAnsi="Tahoma" w:cs="Tahoma"/>
          <w:sz w:val="28"/>
          <w:szCs w:val="28"/>
        </w:rPr>
      </w:pPr>
    </w:p>
    <w:p w:rsidR="007E331D" w:rsidRDefault="007E331D" w:rsidP="00CA5FAE">
      <w:pPr>
        <w:rPr>
          <w:rFonts w:ascii="Tahoma" w:hAnsi="Tahoma" w:cs="Tahoma"/>
          <w:sz w:val="28"/>
          <w:szCs w:val="28"/>
        </w:rPr>
      </w:pPr>
    </w:p>
    <w:p w:rsidR="007E331D" w:rsidRDefault="007E331D" w:rsidP="00CA5FAE">
      <w:pPr>
        <w:rPr>
          <w:rFonts w:ascii="Tahoma" w:hAnsi="Tahoma" w:cs="Tahoma"/>
          <w:sz w:val="28"/>
          <w:szCs w:val="28"/>
        </w:rPr>
      </w:pPr>
    </w:p>
    <w:p w:rsidR="007E331D" w:rsidRPr="00CA5FAE" w:rsidRDefault="007E331D" w:rsidP="00CA5FAE">
      <w:pPr>
        <w:rPr>
          <w:rFonts w:ascii="Tahoma" w:hAnsi="Tahoma" w:cs="Tahoma"/>
          <w:sz w:val="28"/>
          <w:szCs w:val="28"/>
        </w:rPr>
      </w:pPr>
    </w:p>
    <w:p w:rsidR="00CA5FAE" w:rsidRDefault="00CA5FAE" w:rsidP="00835310">
      <w:pPr>
        <w:spacing w:after="200" w:line="480" w:lineRule="auto"/>
        <w:rPr>
          <w:rFonts w:ascii="Tahoma" w:hAnsi="Tahoma" w:cs="Tahoma"/>
          <w:b/>
          <w:bCs/>
          <w:sz w:val="28"/>
          <w:szCs w:val="28"/>
        </w:rPr>
      </w:pPr>
    </w:p>
    <w:p w:rsidR="00835310" w:rsidRPr="00CA5FAE" w:rsidRDefault="00F95666" w:rsidP="00835310">
      <w:pPr>
        <w:spacing w:after="200"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13</w:t>
      </w:r>
      <w:r w:rsidR="00EE3387" w:rsidRPr="00CA5FAE">
        <w:rPr>
          <w:rFonts w:ascii="Tahoma" w:hAnsi="Tahoma" w:cs="Tahoma"/>
          <w:b/>
          <w:bCs/>
          <w:sz w:val="28"/>
          <w:szCs w:val="28"/>
        </w:rPr>
        <w:t>)</w:t>
      </w:r>
      <w:r w:rsidR="00EE3387" w:rsidRPr="00CA5FAE">
        <w:rPr>
          <w:rFonts w:ascii="Tahoma" w:hAnsi="Tahom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/>
            <w:sz w:val="28"/>
            <w:szCs w:val="28"/>
          </w:rPr>
          <m:t>=2( 15)</m:t>
        </m:r>
      </m:oMath>
      <w:r w:rsidR="00CA5FAE" w:rsidRPr="00CA5FAE">
        <w:rPr>
          <w:rFonts w:ascii="Tahoma" w:hAnsi="Tahoma" w:cs="Tahoma"/>
          <w:sz w:val="28"/>
          <w:szCs w:val="28"/>
        </w:rPr>
        <w:tab/>
      </w:r>
      <w:r w:rsidR="00CA5FAE" w:rsidRPr="00CA5FAE">
        <w:rPr>
          <w:rFonts w:ascii="Tahoma" w:hAnsi="Tahoma" w:cs="Tahoma"/>
          <w:sz w:val="28"/>
          <w:szCs w:val="28"/>
        </w:rPr>
        <w:tab/>
      </w:r>
      <w:r w:rsidR="00CA5FAE" w:rsidRPr="00CA5FAE">
        <w:rPr>
          <w:rFonts w:ascii="Tahoma" w:hAnsi="Tahoma" w:cs="Tahoma"/>
          <w:sz w:val="28"/>
          <w:szCs w:val="28"/>
        </w:rPr>
        <w:tab/>
      </w:r>
      <w:r w:rsidR="00CA5FAE" w:rsidRPr="00CA5FAE">
        <w:rPr>
          <w:rFonts w:ascii="Tahoma" w:hAnsi="Tahoma" w:cs="Tahoma"/>
          <w:sz w:val="28"/>
          <w:szCs w:val="28"/>
        </w:rPr>
        <w:tab/>
        <w:t xml:space="preserve">           </w:t>
      </w:r>
      <w:r>
        <w:rPr>
          <w:rFonts w:ascii="Tahoma" w:hAnsi="Tahoma" w:cs="Tahoma"/>
          <w:b/>
          <w:bCs/>
          <w:sz w:val="28"/>
          <w:szCs w:val="28"/>
        </w:rPr>
        <w:t>14</w:t>
      </w:r>
      <w:r w:rsidR="00EE3387" w:rsidRPr="00CA5FAE">
        <w:rPr>
          <w:rFonts w:ascii="Tahoma" w:hAnsi="Tahoma" w:cs="Tahoma"/>
          <w:b/>
          <w:bCs/>
          <w:sz w:val="28"/>
          <w:szCs w:val="28"/>
        </w:rPr>
        <w:t>)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 xml:space="preserve"> 2b+17-1+4b- </m:t>
        </m:r>
        <m:sSup>
          <m:sSupPr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ahom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ahom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8"/>
            <w:szCs w:val="28"/>
          </w:rPr>
          <m:t>+20</m:t>
        </m:r>
      </m:oMath>
      <w:r w:rsidR="00CA5FAE" w:rsidRPr="00CA5FAE">
        <w:rPr>
          <w:rFonts w:ascii="Tahoma" w:hAnsi="Tahoma" w:cs="Tahoma"/>
          <w:sz w:val="28"/>
          <w:szCs w:val="28"/>
        </w:rPr>
        <w:tab/>
      </w:r>
    </w:p>
    <w:p w:rsidR="00CA5FAE" w:rsidRPr="00CA5FAE" w:rsidRDefault="00CA5FAE" w:rsidP="00835310">
      <w:pPr>
        <w:spacing w:after="200" w:line="480" w:lineRule="auto"/>
        <w:rPr>
          <w:rFonts w:ascii="Tahoma" w:hAnsi="Tahoma" w:cs="Tahoma"/>
          <w:b/>
          <w:bCs/>
          <w:sz w:val="28"/>
          <w:szCs w:val="28"/>
        </w:rPr>
      </w:pPr>
    </w:p>
    <w:p w:rsidR="00CA5FAE" w:rsidRDefault="00CA5FAE" w:rsidP="00835310">
      <w:pPr>
        <w:spacing w:after="200" w:line="480" w:lineRule="auto"/>
        <w:rPr>
          <w:rFonts w:ascii="Tahoma" w:hAnsi="Tahoma" w:cs="Tahoma"/>
          <w:b/>
          <w:bCs/>
          <w:sz w:val="28"/>
          <w:szCs w:val="28"/>
        </w:rPr>
      </w:pPr>
    </w:p>
    <w:p w:rsidR="00247CCC" w:rsidRPr="00F95666" w:rsidRDefault="00247CCC" w:rsidP="00F95666">
      <w:pPr>
        <w:spacing w:after="200" w:line="480" w:lineRule="auto"/>
        <w:rPr>
          <w:rFonts w:ascii="Tahoma" w:hAnsi="Tahoma" w:cs="Tahoma"/>
        </w:rPr>
      </w:pPr>
    </w:p>
    <w:sectPr w:rsidR="00247CCC" w:rsidRPr="00F95666" w:rsidSect="00C60D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28E"/>
    <w:multiLevelType w:val="hybridMultilevel"/>
    <w:tmpl w:val="8C12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594D"/>
    <w:multiLevelType w:val="hybridMultilevel"/>
    <w:tmpl w:val="FD66E396"/>
    <w:lvl w:ilvl="0" w:tplc="CB949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8729F"/>
    <w:multiLevelType w:val="hybridMultilevel"/>
    <w:tmpl w:val="2EA4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3383"/>
    <w:rsid w:val="000B7BFC"/>
    <w:rsid w:val="0011216D"/>
    <w:rsid w:val="00134641"/>
    <w:rsid w:val="001E3468"/>
    <w:rsid w:val="00206245"/>
    <w:rsid w:val="0021513A"/>
    <w:rsid w:val="00247CCC"/>
    <w:rsid w:val="002D415B"/>
    <w:rsid w:val="002E4AF0"/>
    <w:rsid w:val="0045232A"/>
    <w:rsid w:val="00474532"/>
    <w:rsid w:val="004F6481"/>
    <w:rsid w:val="00563DAE"/>
    <w:rsid w:val="00622024"/>
    <w:rsid w:val="006D5600"/>
    <w:rsid w:val="007C55AC"/>
    <w:rsid w:val="007E331D"/>
    <w:rsid w:val="00835310"/>
    <w:rsid w:val="008366F0"/>
    <w:rsid w:val="008D761C"/>
    <w:rsid w:val="009617E9"/>
    <w:rsid w:val="009658AA"/>
    <w:rsid w:val="00984F55"/>
    <w:rsid w:val="00A54535"/>
    <w:rsid w:val="00A66FB0"/>
    <w:rsid w:val="00A733F8"/>
    <w:rsid w:val="00A77B3E"/>
    <w:rsid w:val="00B01485"/>
    <w:rsid w:val="00B8748B"/>
    <w:rsid w:val="00C60DB8"/>
    <w:rsid w:val="00CA5FAE"/>
    <w:rsid w:val="00CC768C"/>
    <w:rsid w:val="00CE6D2B"/>
    <w:rsid w:val="00D84A32"/>
    <w:rsid w:val="00E34B92"/>
    <w:rsid w:val="00E909FA"/>
    <w:rsid w:val="00EE3387"/>
    <w:rsid w:val="00F95666"/>
    <w:rsid w:val="00FA2FA2"/>
    <w:rsid w:val="00FD030D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F7EBC-652E-4E97-B573-B875D3D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B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33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9F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5310"/>
    <w:rPr>
      <w:color w:val="808080"/>
    </w:rPr>
  </w:style>
  <w:style w:type="table" w:styleId="TableGrid">
    <w:name w:val="Table Grid"/>
    <w:basedOn w:val="TableNormal"/>
    <w:uiPriority w:val="59"/>
    <w:rsid w:val="008D76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ascheremeta</dc:creator>
  <cp:keywords/>
  <cp:lastModifiedBy>kdecker</cp:lastModifiedBy>
  <cp:revision>3</cp:revision>
  <cp:lastPrinted>2017-12-20T18:44:00Z</cp:lastPrinted>
  <dcterms:created xsi:type="dcterms:W3CDTF">2017-12-20T18:43:00Z</dcterms:created>
  <dcterms:modified xsi:type="dcterms:W3CDTF">2017-12-20T18:44:00Z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1yYIHrxpi2CNMeyWCmtcJ4ZFxVHrtTNo_YivykcOuZ5w</vt:lpwstr>
  </property>
  <property fmtid="{D5CDD505-2E9C-101B-9397-08002B2CF9AE}" pid="4" name="Google.Documents.RevisionId">
    <vt:lpwstr>08101725354180898377</vt:lpwstr>
  </property>
  <property fmtid="{D5CDD505-2E9C-101B-9397-08002B2CF9AE}" pid="5" name="Google.Documents.PreviousRevisionId">
    <vt:lpwstr>11789496037368786941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